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18810586230830063737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18810586230830063737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546590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18810586230830063737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0412365400725002332420111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